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Чернявского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Чернявский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Чернявский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Чернявского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Чернявского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2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№ </w:t>
      </w:r>
      <w:r>
        <w:rPr>
          <w:rStyle w:val="cat-UserDefinedgrp-43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11.03.2024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Чернявского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Чернявского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Чернявского </w:t>
      </w:r>
      <w:r>
        <w:rPr>
          <w:rStyle w:val="cat-UserDefinedgrp-44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5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0412365400675008092420182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6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0">
    <w:name w:val="cat-UserDefined grp-37 rplc-0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40rplc-19">
    <w:name w:val="cat-UserDefined grp-40 rplc-19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41rplc-23">
    <w:name w:val="cat-UserDefined grp-41 rplc-23"/>
    <w:basedOn w:val="DefaultParagraphFont"/>
  </w:style>
  <w:style w:type="character" w:customStyle="1" w:styleId="cat-UserDefinedgrp-42rplc-31">
    <w:name w:val="cat-UserDefined grp-42 rplc-31"/>
    <w:basedOn w:val="DefaultParagraphFont"/>
  </w:style>
  <w:style w:type="character" w:customStyle="1" w:styleId="cat-UserDefinedgrp-11rplc-33">
    <w:name w:val="cat-UserDefined grp-11 rplc-33"/>
    <w:basedOn w:val="DefaultParagraphFont"/>
  </w:style>
  <w:style w:type="character" w:customStyle="1" w:styleId="cat-UserDefinedgrp-43rplc-34">
    <w:name w:val="cat-UserDefined grp-43 rplc-34"/>
    <w:basedOn w:val="DefaultParagraphFont"/>
  </w:style>
  <w:style w:type="character" w:customStyle="1" w:styleId="cat-UserDefinedgrp-44rplc-40">
    <w:name w:val="cat-UserDefined grp-44 rplc-40"/>
    <w:basedOn w:val="DefaultParagraphFont"/>
  </w:style>
  <w:style w:type="character" w:customStyle="1" w:styleId="cat-UserDefinedgrp-45rplc-42">
    <w:name w:val="cat-UserDefined grp-45 rplc-42"/>
    <w:basedOn w:val="DefaultParagraphFont"/>
  </w:style>
  <w:style w:type="character" w:customStyle="1" w:styleId="cat-UserDefinedgrp-46rplc-54">
    <w:name w:val="cat-UserDefined grp-46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